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8600" w14:textId="77777777" w:rsidR="00F37651" w:rsidRDefault="00843B54" w:rsidP="005673B8">
      <w:pPr>
        <w:pStyle w:val="Title"/>
      </w:pPr>
      <w:r>
        <w:t>Christmas Party Memo</w:t>
      </w:r>
    </w:p>
    <w:tbl>
      <w:tblPr>
        <w:tblW w:w="5060" w:type="pct"/>
        <w:tblLayout w:type="fixed"/>
        <w:tblCellMar>
          <w:left w:w="0" w:type="dxa"/>
          <w:right w:w="0" w:type="dxa"/>
        </w:tblCellMar>
        <w:tblLook w:val="04A0" w:firstRow="1" w:lastRow="0" w:firstColumn="1" w:lastColumn="0" w:noHBand="0" w:noVBand="1"/>
        <w:tblDescription w:val="Memo information table"/>
      </w:tblPr>
      <w:tblGrid>
        <w:gridCol w:w="1373"/>
        <w:gridCol w:w="7371"/>
      </w:tblGrid>
      <w:tr w:rsidR="005673B8" w14:paraId="79566A04" w14:textId="77777777" w:rsidTr="0098616F">
        <w:trPr>
          <w:cantSplit/>
          <w:trHeight w:val="401"/>
        </w:trPr>
        <w:tc>
          <w:tcPr>
            <w:tcW w:w="1373" w:type="dxa"/>
          </w:tcPr>
          <w:p w14:paraId="2C655903" w14:textId="77777777" w:rsidR="005673B8" w:rsidRPr="005673B8" w:rsidRDefault="0098616F" w:rsidP="005673B8">
            <w:pPr>
              <w:pStyle w:val="Heading1"/>
            </w:pPr>
            <w:sdt>
              <w:sdtPr>
                <w:alias w:val="To:"/>
                <w:tag w:val="To:"/>
                <w:id w:val="1046877984"/>
                <w:placeholder>
                  <w:docPart w:val="7F7F9EB6D53D4B929374E4A4FC1E0FEE"/>
                </w:placeholder>
                <w:temporary/>
                <w:showingPlcHdr/>
              </w:sdtPr>
              <w:sdtEndPr/>
              <w:sdtContent>
                <w:r w:rsidR="00020E86" w:rsidRPr="005673B8">
                  <w:t>to</w:t>
                </w:r>
              </w:sdtContent>
            </w:sdt>
            <w:r w:rsidR="005673B8" w:rsidRPr="005673B8">
              <w:t>:</w:t>
            </w:r>
          </w:p>
        </w:tc>
        <w:tc>
          <w:tcPr>
            <w:tcW w:w="7371" w:type="dxa"/>
          </w:tcPr>
          <w:p w14:paraId="4714859B" w14:textId="77777777" w:rsidR="005673B8" w:rsidRPr="00F358EA" w:rsidRDefault="00843B54" w:rsidP="00843B54">
            <w:pPr>
              <w:pStyle w:val="Heading2"/>
            </w:pPr>
            <w:r>
              <w:t>All Staff</w:t>
            </w:r>
          </w:p>
        </w:tc>
      </w:tr>
      <w:tr w:rsidR="005673B8" w14:paraId="30982265" w14:textId="77777777" w:rsidTr="0098616F">
        <w:trPr>
          <w:cantSplit/>
          <w:trHeight w:val="390"/>
        </w:trPr>
        <w:tc>
          <w:tcPr>
            <w:tcW w:w="1373" w:type="dxa"/>
          </w:tcPr>
          <w:p w14:paraId="032E0C13" w14:textId="77777777" w:rsidR="005673B8" w:rsidRPr="005673B8" w:rsidRDefault="0098616F" w:rsidP="005673B8">
            <w:pPr>
              <w:pStyle w:val="Heading1"/>
            </w:pPr>
            <w:sdt>
              <w:sdtPr>
                <w:alias w:val="From:"/>
                <w:tag w:val="From:"/>
                <w:id w:val="-628706206"/>
                <w:placeholder>
                  <w:docPart w:val="5BDA0B96BBB64E5490A7FAD73FD4DE25"/>
                </w:placeholder>
                <w:temporary/>
                <w:showingPlcHdr/>
              </w:sdtPr>
              <w:sdtEndPr/>
              <w:sdtContent>
                <w:r w:rsidR="00020E86" w:rsidRPr="005673B8">
                  <w:t>from</w:t>
                </w:r>
              </w:sdtContent>
            </w:sdt>
            <w:r w:rsidR="005673B8" w:rsidRPr="005673B8">
              <w:t>:</w:t>
            </w:r>
          </w:p>
        </w:tc>
        <w:tc>
          <w:tcPr>
            <w:tcW w:w="7371" w:type="dxa"/>
          </w:tcPr>
          <w:p w14:paraId="1891E8AE" w14:textId="77777777" w:rsidR="005673B8" w:rsidRPr="00F358EA" w:rsidRDefault="00843B54" w:rsidP="00843B54">
            <w:pPr>
              <w:pStyle w:val="Heading2"/>
            </w:pPr>
            <w:r>
              <w:t>Management</w:t>
            </w:r>
          </w:p>
        </w:tc>
      </w:tr>
      <w:tr w:rsidR="005673B8" w14:paraId="118666CD" w14:textId="77777777" w:rsidTr="0098616F">
        <w:trPr>
          <w:cantSplit/>
          <w:trHeight w:val="401"/>
        </w:trPr>
        <w:tc>
          <w:tcPr>
            <w:tcW w:w="1373" w:type="dxa"/>
          </w:tcPr>
          <w:p w14:paraId="576C5C99" w14:textId="77777777" w:rsidR="005673B8" w:rsidRPr="005673B8" w:rsidRDefault="0098616F" w:rsidP="005673B8">
            <w:pPr>
              <w:pStyle w:val="Heading1"/>
            </w:pPr>
            <w:sdt>
              <w:sdtPr>
                <w:alias w:val="Subject:"/>
                <w:tag w:val="Subject:"/>
                <w:id w:val="-136491269"/>
                <w:placeholder>
                  <w:docPart w:val="B5361A19647D49148931930F67770CA1"/>
                </w:placeholder>
                <w:temporary/>
                <w:showingPlcHdr/>
              </w:sdtPr>
              <w:sdtEndPr/>
              <w:sdtContent>
                <w:r w:rsidR="00020E86" w:rsidRPr="005673B8">
                  <w:t>subject</w:t>
                </w:r>
              </w:sdtContent>
            </w:sdt>
            <w:r w:rsidR="005673B8" w:rsidRPr="005673B8">
              <w:t>:</w:t>
            </w:r>
          </w:p>
        </w:tc>
        <w:tc>
          <w:tcPr>
            <w:tcW w:w="7371" w:type="dxa"/>
          </w:tcPr>
          <w:p w14:paraId="7329469A" w14:textId="77777777" w:rsidR="005673B8" w:rsidRPr="00F358EA" w:rsidRDefault="00843B54" w:rsidP="00843B54">
            <w:pPr>
              <w:pStyle w:val="Heading2"/>
            </w:pPr>
            <w:r>
              <w:t>Christmas party</w:t>
            </w:r>
          </w:p>
        </w:tc>
      </w:tr>
      <w:tr w:rsidR="005673B8" w14:paraId="798BF043" w14:textId="77777777" w:rsidTr="0098616F">
        <w:trPr>
          <w:cantSplit/>
          <w:trHeight w:val="390"/>
        </w:trPr>
        <w:tc>
          <w:tcPr>
            <w:tcW w:w="1373" w:type="dxa"/>
          </w:tcPr>
          <w:p w14:paraId="6C228CD4" w14:textId="77777777" w:rsidR="005673B8" w:rsidRPr="005673B8" w:rsidRDefault="0098616F" w:rsidP="005673B8">
            <w:pPr>
              <w:pStyle w:val="Heading1"/>
            </w:pPr>
            <w:sdt>
              <w:sdtPr>
                <w:alias w:val="Date:"/>
                <w:tag w:val="Date:"/>
                <w:id w:val="-213813602"/>
                <w:placeholder>
                  <w:docPart w:val="173E5173255941468F356635A874330B"/>
                </w:placeholder>
                <w:temporary/>
                <w:showingPlcHdr/>
              </w:sdtPr>
              <w:sdtEndPr/>
              <w:sdtContent>
                <w:r w:rsidR="00020E86" w:rsidRPr="005673B8">
                  <w:t>date</w:t>
                </w:r>
              </w:sdtContent>
            </w:sdt>
            <w:r w:rsidR="005673B8" w:rsidRPr="005673B8">
              <w:t>:</w:t>
            </w:r>
          </w:p>
        </w:tc>
        <w:tc>
          <w:tcPr>
            <w:tcW w:w="7371" w:type="dxa"/>
          </w:tcPr>
          <w:p w14:paraId="0481905D" w14:textId="74D1F341" w:rsidR="005673B8" w:rsidRPr="00F358EA" w:rsidRDefault="005673B8" w:rsidP="00843B54">
            <w:pPr>
              <w:pStyle w:val="Heading2"/>
            </w:pPr>
          </w:p>
        </w:tc>
      </w:tr>
      <w:tr w:rsidR="005673B8" w14:paraId="2C478B8A" w14:textId="77777777" w:rsidTr="0098616F">
        <w:trPr>
          <w:cantSplit/>
          <w:trHeight w:val="390"/>
        </w:trPr>
        <w:tc>
          <w:tcPr>
            <w:tcW w:w="1373" w:type="dxa"/>
            <w:tcBorders>
              <w:bottom w:val="single" w:sz="4" w:space="0" w:color="auto"/>
            </w:tcBorders>
            <w:tcMar>
              <w:bottom w:w="259" w:type="dxa"/>
            </w:tcMar>
          </w:tcPr>
          <w:p w14:paraId="088D2830" w14:textId="77777777" w:rsidR="005673B8" w:rsidRPr="005673B8" w:rsidRDefault="005673B8" w:rsidP="005673B8">
            <w:pPr>
              <w:pStyle w:val="Heading1"/>
            </w:pPr>
          </w:p>
        </w:tc>
        <w:tc>
          <w:tcPr>
            <w:tcW w:w="7371" w:type="dxa"/>
            <w:tcBorders>
              <w:bottom w:val="single" w:sz="4" w:space="0" w:color="auto"/>
            </w:tcBorders>
            <w:tcMar>
              <w:bottom w:w="259" w:type="dxa"/>
            </w:tcMar>
          </w:tcPr>
          <w:p w14:paraId="2A4B7801" w14:textId="77777777" w:rsidR="005673B8" w:rsidRPr="00F358EA" w:rsidRDefault="005673B8" w:rsidP="007A1081">
            <w:pPr>
              <w:pStyle w:val="Heading2"/>
            </w:pPr>
          </w:p>
        </w:tc>
      </w:tr>
    </w:tbl>
    <w:p w14:paraId="3BB98A2E" w14:textId="77777777" w:rsidR="00C8765D" w:rsidRDefault="00843B54" w:rsidP="007A1081">
      <w:r>
        <w:t>Dear Team,</w:t>
      </w:r>
    </w:p>
    <w:p w14:paraId="57F6E259" w14:textId="77777777" w:rsidR="00843B54" w:rsidRDefault="00843B54" w:rsidP="007A1081">
      <w:r>
        <w:t>As you are aware the Christmas Season is approaching and we will be having our company party.</w:t>
      </w:r>
    </w:p>
    <w:p w14:paraId="35564FCB" w14:textId="77777777" w:rsidR="00843B54" w:rsidRDefault="00843B54" w:rsidP="007A1081">
      <w:r>
        <w:t>This is a great event and I hope everyone can make it, however I am just writing to remind everyone that it is a work event. As such you are reminded that you are expected to behave in a manner that reflects the company values of respect and dignity for its employees.</w:t>
      </w:r>
    </w:p>
    <w:p w14:paraId="4B3FE1F5" w14:textId="77777777" w:rsidR="00843B54" w:rsidRDefault="00843B54" w:rsidP="007A1081">
      <w:r>
        <w:t xml:space="preserve">If you are having a drink, please take responsibility of your consumption and don’t over indulge as this could result in behaviour that may cause </w:t>
      </w:r>
      <w:r w:rsidR="008C21E4">
        <w:t>an issue for you or the company</w:t>
      </w:r>
      <w:r>
        <w:t>.</w:t>
      </w:r>
    </w:p>
    <w:p w14:paraId="6CCC4B38" w14:textId="77777777" w:rsidR="00843B54" w:rsidRDefault="00843B54" w:rsidP="007A1081">
      <w:r>
        <w:t xml:space="preserve">You are also reminded that </w:t>
      </w:r>
      <w:r w:rsidR="008C21E4">
        <w:t>you are expected to adhere to the company Bullying and Harassment policy while at company events. Please remember that if someone indicates that your behaviour is unwelcome, stop whatever it is that you are doing and be respectful if their position.</w:t>
      </w:r>
    </w:p>
    <w:p w14:paraId="746E8DAA" w14:textId="77777777" w:rsidR="008C21E4" w:rsidRDefault="008C21E4" w:rsidP="007A1081">
      <w:r>
        <w:t>We are encouraging everyone to have a good time but are asking you to be mindful that your own behaviour does not affect another member of the team.</w:t>
      </w:r>
    </w:p>
    <w:p w14:paraId="503DA95E" w14:textId="77777777" w:rsidR="000C2726" w:rsidRDefault="000C2726" w:rsidP="007A1081">
      <w:r>
        <w:t>Also, please remember that if you are posting on Social Media platforms, that you keep the posts appropriate and in line with company expectations. Please do not post inappropriate statements of photos that undermine employee or company credibility.</w:t>
      </w:r>
    </w:p>
    <w:p w14:paraId="689769AA" w14:textId="77777777" w:rsidR="008C21E4" w:rsidRDefault="008C21E4" w:rsidP="007A1081">
      <w:r>
        <w:t xml:space="preserve">You will be provided with a copy of the Corporate/Social Events Policy in advance of the </w:t>
      </w:r>
      <w:r w:rsidR="000C2726">
        <w:t>event.</w:t>
      </w:r>
    </w:p>
    <w:p w14:paraId="13BD9BE4" w14:textId="77777777" w:rsidR="000C2726" w:rsidRDefault="000C2726" w:rsidP="007A1081">
      <w:r>
        <w:t>Any complaints will be addressed through the company’s Grievance and Disciplinary procedures.</w:t>
      </w:r>
    </w:p>
    <w:p w14:paraId="629AAE17" w14:textId="14C4C0F4" w:rsidR="000C2726" w:rsidRDefault="000C2726" w:rsidP="007A1081">
      <w:r>
        <w:t>Signed,</w:t>
      </w:r>
      <w:r w:rsidR="0098616F">
        <w:t xml:space="preserve"> </w:t>
      </w:r>
      <w:bookmarkStart w:id="0" w:name="_GoBack"/>
      <w:bookmarkEnd w:id="0"/>
      <w:r>
        <w:t>Management</w:t>
      </w:r>
    </w:p>
    <w:sectPr w:rsidR="000C2726" w:rsidSect="00C8765D">
      <w:footerReference w:type="even" r:id="rId7"/>
      <w:footerReference w:type="default" r:id="rId8"/>
      <w:headerReference w:type="first" r:id="rId9"/>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BE8E" w14:textId="77777777" w:rsidR="00843B54" w:rsidRDefault="00843B54">
      <w:r>
        <w:separator/>
      </w:r>
    </w:p>
    <w:p w14:paraId="3E5248D8" w14:textId="77777777" w:rsidR="00843B54" w:rsidRDefault="00843B54"/>
  </w:endnote>
  <w:endnote w:type="continuationSeparator" w:id="0">
    <w:p w14:paraId="157075B2" w14:textId="77777777" w:rsidR="00843B54" w:rsidRDefault="00843B54">
      <w:r>
        <w:continuationSeparator/>
      </w:r>
    </w:p>
    <w:p w14:paraId="165FE33E" w14:textId="77777777" w:rsidR="00843B54" w:rsidRDefault="00843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7B13"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AF5870E" w14:textId="77777777" w:rsidR="005673B8" w:rsidRDefault="005673B8">
    <w:pPr>
      <w:pStyle w:val="Footer"/>
    </w:pPr>
  </w:p>
  <w:p w14:paraId="484B075E"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4634"/>
      <w:docPartObj>
        <w:docPartGallery w:val="Page Numbers (Bottom of Page)"/>
        <w:docPartUnique/>
      </w:docPartObj>
    </w:sdtPr>
    <w:sdtEndPr>
      <w:rPr>
        <w:noProof/>
      </w:rPr>
    </w:sdtEndPr>
    <w:sdtContent>
      <w:p w14:paraId="51A9032E" w14:textId="77777777" w:rsidR="00C8765D" w:rsidRDefault="00C8765D" w:rsidP="00C876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59167" w14:textId="77777777" w:rsidR="00843B54" w:rsidRDefault="00843B54">
      <w:r>
        <w:separator/>
      </w:r>
    </w:p>
    <w:p w14:paraId="4D780F95" w14:textId="77777777" w:rsidR="00843B54" w:rsidRDefault="00843B54"/>
  </w:footnote>
  <w:footnote w:type="continuationSeparator" w:id="0">
    <w:p w14:paraId="58096FBD" w14:textId="77777777" w:rsidR="00843B54" w:rsidRDefault="00843B54">
      <w:r>
        <w:continuationSeparator/>
      </w:r>
    </w:p>
    <w:p w14:paraId="7D107F6C" w14:textId="77777777" w:rsidR="00843B54" w:rsidRDefault="00843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E397" w14:textId="5FFE6E9A" w:rsidR="0098616F" w:rsidRPr="0098616F" w:rsidRDefault="0098616F" w:rsidP="0098616F">
    <w:pPr>
      <w:pStyle w:val="Header"/>
      <w:jc w:val="left"/>
    </w:pPr>
    <w:r w:rsidRPr="0098616F">
      <w:drawing>
        <wp:inline distT="0" distB="0" distL="0" distR="0" wp14:anchorId="0C7817AB" wp14:editId="1FFE8534">
          <wp:extent cx="54864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54"/>
    <w:rsid w:val="00020E86"/>
    <w:rsid w:val="00075BA2"/>
    <w:rsid w:val="000B1876"/>
    <w:rsid w:val="000C2726"/>
    <w:rsid w:val="000D4049"/>
    <w:rsid w:val="001011C8"/>
    <w:rsid w:val="00114C1E"/>
    <w:rsid w:val="00124376"/>
    <w:rsid w:val="001772FF"/>
    <w:rsid w:val="001D09F2"/>
    <w:rsid w:val="00245746"/>
    <w:rsid w:val="002A6C47"/>
    <w:rsid w:val="002C4BD7"/>
    <w:rsid w:val="00354FAD"/>
    <w:rsid w:val="00431C47"/>
    <w:rsid w:val="00491AC4"/>
    <w:rsid w:val="004B01D8"/>
    <w:rsid w:val="00556689"/>
    <w:rsid w:val="005673B8"/>
    <w:rsid w:val="0059699D"/>
    <w:rsid w:val="005E3FDD"/>
    <w:rsid w:val="006578FD"/>
    <w:rsid w:val="006700B8"/>
    <w:rsid w:val="00674BAA"/>
    <w:rsid w:val="00733156"/>
    <w:rsid w:val="00754980"/>
    <w:rsid w:val="00776EC9"/>
    <w:rsid w:val="007A1081"/>
    <w:rsid w:val="007B07E9"/>
    <w:rsid w:val="007F776A"/>
    <w:rsid w:val="00843B54"/>
    <w:rsid w:val="00853521"/>
    <w:rsid w:val="008869B4"/>
    <w:rsid w:val="008C21E4"/>
    <w:rsid w:val="0098616F"/>
    <w:rsid w:val="00991DFF"/>
    <w:rsid w:val="00A5444A"/>
    <w:rsid w:val="00A814DB"/>
    <w:rsid w:val="00AA183A"/>
    <w:rsid w:val="00AC2B60"/>
    <w:rsid w:val="00AF3F83"/>
    <w:rsid w:val="00B816AD"/>
    <w:rsid w:val="00BB0495"/>
    <w:rsid w:val="00BD16EA"/>
    <w:rsid w:val="00C51070"/>
    <w:rsid w:val="00C551B4"/>
    <w:rsid w:val="00C86C52"/>
    <w:rsid w:val="00C8765D"/>
    <w:rsid w:val="00D7023D"/>
    <w:rsid w:val="00D771EB"/>
    <w:rsid w:val="00D86A55"/>
    <w:rsid w:val="00DE1694"/>
    <w:rsid w:val="00DF1E78"/>
    <w:rsid w:val="00E77F68"/>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E3411F"/>
  <w15:docId w15:val="{F3B6D300-9470-4244-85B8-78ABD22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customStyle="1" w:styleId="GridTable1Light1">
    <w:name w:val="Grid Table 1 Light1"/>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customStyle="1" w:styleId="ListTable1Light1">
    <w:name w:val="List Table 1 Light1"/>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customStyle="1" w:styleId="PlainTable11">
    <w:name w:val="Plain Table 1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connor\AppData\Roaming\Microsoft\Templates\Memo_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F9EB6D53D4B929374E4A4FC1E0FEE"/>
        <w:category>
          <w:name w:val="General"/>
          <w:gallery w:val="placeholder"/>
        </w:category>
        <w:types>
          <w:type w:val="bbPlcHdr"/>
        </w:types>
        <w:behaviors>
          <w:behavior w:val="content"/>
        </w:behaviors>
        <w:guid w:val="{BF7E06CD-BEC0-4282-B783-9123AABE5DDD}"/>
      </w:docPartPr>
      <w:docPartBody>
        <w:p w:rsidR="007524CD" w:rsidRDefault="007524CD">
          <w:pPr>
            <w:pStyle w:val="7F7F9EB6D53D4B929374E4A4FC1E0FEE"/>
          </w:pPr>
          <w:r w:rsidRPr="005673B8">
            <w:t>to</w:t>
          </w:r>
        </w:p>
      </w:docPartBody>
    </w:docPart>
    <w:docPart>
      <w:docPartPr>
        <w:name w:val="5BDA0B96BBB64E5490A7FAD73FD4DE25"/>
        <w:category>
          <w:name w:val="General"/>
          <w:gallery w:val="placeholder"/>
        </w:category>
        <w:types>
          <w:type w:val="bbPlcHdr"/>
        </w:types>
        <w:behaviors>
          <w:behavior w:val="content"/>
        </w:behaviors>
        <w:guid w:val="{3C45F215-6EBF-40E1-B4B7-459E51636F69}"/>
      </w:docPartPr>
      <w:docPartBody>
        <w:p w:rsidR="007524CD" w:rsidRDefault="007524CD">
          <w:pPr>
            <w:pStyle w:val="5BDA0B96BBB64E5490A7FAD73FD4DE25"/>
          </w:pPr>
          <w:r w:rsidRPr="005673B8">
            <w:t>from</w:t>
          </w:r>
        </w:p>
      </w:docPartBody>
    </w:docPart>
    <w:docPart>
      <w:docPartPr>
        <w:name w:val="B5361A19647D49148931930F67770CA1"/>
        <w:category>
          <w:name w:val="General"/>
          <w:gallery w:val="placeholder"/>
        </w:category>
        <w:types>
          <w:type w:val="bbPlcHdr"/>
        </w:types>
        <w:behaviors>
          <w:behavior w:val="content"/>
        </w:behaviors>
        <w:guid w:val="{18C21C05-F52E-437C-8A02-D32A1941CCD4}"/>
      </w:docPartPr>
      <w:docPartBody>
        <w:p w:rsidR="007524CD" w:rsidRDefault="007524CD">
          <w:pPr>
            <w:pStyle w:val="B5361A19647D49148931930F67770CA1"/>
          </w:pPr>
          <w:r w:rsidRPr="005673B8">
            <w:t>subject</w:t>
          </w:r>
        </w:p>
      </w:docPartBody>
    </w:docPart>
    <w:docPart>
      <w:docPartPr>
        <w:name w:val="173E5173255941468F356635A874330B"/>
        <w:category>
          <w:name w:val="General"/>
          <w:gallery w:val="placeholder"/>
        </w:category>
        <w:types>
          <w:type w:val="bbPlcHdr"/>
        </w:types>
        <w:behaviors>
          <w:behavior w:val="content"/>
        </w:behaviors>
        <w:guid w:val="{19E5B6B1-ADAE-48B7-B0EA-178F476F7CD7}"/>
      </w:docPartPr>
      <w:docPartBody>
        <w:p w:rsidR="007524CD" w:rsidRDefault="007524CD">
          <w:pPr>
            <w:pStyle w:val="173E5173255941468F356635A874330B"/>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4CD"/>
    <w:rsid w:val="007524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E378286F54D94BFF4E39B983213A0">
    <w:name w:val="ACAE378286F54D94BFF4E39B983213A0"/>
  </w:style>
  <w:style w:type="paragraph" w:customStyle="1" w:styleId="7F7F9EB6D53D4B929374E4A4FC1E0FEE">
    <w:name w:val="7F7F9EB6D53D4B929374E4A4FC1E0FEE"/>
  </w:style>
  <w:style w:type="paragraph" w:customStyle="1" w:styleId="FE8C496218C84C51B4CE22D555A6CEBF">
    <w:name w:val="FE8C496218C84C51B4CE22D555A6CEBF"/>
  </w:style>
  <w:style w:type="paragraph" w:customStyle="1" w:styleId="5BDA0B96BBB64E5490A7FAD73FD4DE25">
    <w:name w:val="5BDA0B96BBB64E5490A7FAD73FD4DE25"/>
  </w:style>
  <w:style w:type="paragraph" w:customStyle="1" w:styleId="0E176BBF9EB9406080A9E730815A0944">
    <w:name w:val="0E176BBF9EB9406080A9E730815A0944"/>
  </w:style>
  <w:style w:type="paragraph" w:customStyle="1" w:styleId="B5361A19647D49148931930F67770CA1">
    <w:name w:val="B5361A19647D49148931930F67770CA1"/>
  </w:style>
  <w:style w:type="paragraph" w:customStyle="1" w:styleId="7B779FA7988D4BD28D1D78528BB49F98">
    <w:name w:val="7B779FA7988D4BD28D1D78528BB49F98"/>
  </w:style>
  <w:style w:type="paragraph" w:customStyle="1" w:styleId="173E5173255941468F356635A874330B">
    <w:name w:val="173E5173255941468F356635A874330B"/>
  </w:style>
  <w:style w:type="paragraph" w:customStyle="1" w:styleId="688654F05145484C8634A5567554F9CD">
    <w:name w:val="688654F05145484C8634A5567554F9CD"/>
  </w:style>
  <w:style w:type="paragraph" w:customStyle="1" w:styleId="4EFFDA8F14B4440B9D62D43B49455EF3">
    <w:name w:val="4EFFDA8F14B4440B9D62D43B49455EF3"/>
  </w:style>
  <w:style w:type="paragraph" w:customStyle="1" w:styleId="B6E076596BF94E4A84457FE06109E104">
    <w:name w:val="B6E076596BF94E4A84457FE06109E104"/>
  </w:style>
  <w:style w:type="paragraph" w:customStyle="1" w:styleId="87698E86027F4EF3A50D8A1C426DABE7">
    <w:name w:val="87698E86027F4EF3A50D8A1C426DA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Memo_elegant</Template>
  <TotalTime>22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3</cp:revision>
  <dcterms:created xsi:type="dcterms:W3CDTF">2018-11-26T11:46:00Z</dcterms:created>
  <dcterms:modified xsi:type="dcterms:W3CDTF">2019-05-13T10:40:00Z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